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B33522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36105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комбінованого типу</w:t>
      </w:r>
      <w:r w:rsidR="00625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B33522">
        <w:rPr>
          <w:rFonts w:ascii="Times New Roman" w:eastAsia="Times New Roman" w:hAnsi="Times New Roman"/>
          <w:sz w:val="28"/>
          <w:szCs w:val="28"/>
          <w:lang w:eastAsia="ru-RU"/>
        </w:rPr>
        <w:t>072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B33522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B33522">
        <w:rPr>
          <w:rFonts w:ascii="Times New Roman" w:eastAsia="Times New Roman" w:hAnsi="Times New Roman"/>
          <w:sz w:val="28"/>
          <w:szCs w:val="28"/>
          <w:lang w:eastAsia="ru-RU"/>
        </w:rPr>
        <w:t>Отакара</w:t>
      </w:r>
      <w:proofErr w:type="spellEnd"/>
      <w:r w:rsidR="00B33522">
        <w:rPr>
          <w:rFonts w:ascii="Times New Roman" w:eastAsia="Times New Roman" w:hAnsi="Times New Roman"/>
          <w:sz w:val="28"/>
          <w:szCs w:val="28"/>
          <w:lang w:eastAsia="ru-RU"/>
        </w:rPr>
        <w:t xml:space="preserve"> Яроша</w:t>
      </w:r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33522">
        <w:rPr>
          <w:rFonts w:ascii="Times New Roman" w:eastAsia="Times New Roman" w:hAnsi="Times New Roman"/>
          <w:sz w:val="28"/>
          <w:szCs w:val="28"/>
          <w:lang w:eastAsia="ru-RU"/>
        </w:rPr>
        <w:t>25-а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</w:t>
      </w:r>
      <w:r w:rsidR="0036105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B33522" w:rsidRPr="00B33522">
        <w:rPr>
          <w:rFonts w:ascii="Times New Roman" w:eastAsia="Times New Roman" w:hAnsi="Times New Roman"/>
          <w:sz w:val="28"/>
          <w:szCs w:val="28"/>
          <w:lang w:eastAsia="ru-RU"/>
        </w:rPr>
        <w:t>UA-2021-04-29-007430-c</w:t>
      </w:r>
      <w:r w:rsidR="00B33522" w:rsidRPr="00B335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B33522">
        <w:rPr>
          <w:rFonts w:ascii="Times New Roman" w:hAnsi="Times New Roman"/>
          <w:sz w:val="28"/>
          <w:szCs w:val="28"/>
        </w:rPr>
        <w:t>200</w:t>
      </w:r>
      <w:r w:rsidR="00361052">
        <w:rPr>
          <w:rFonts w:ascii="Times New Roman" w:hAnsi="Times New Roman"/>
          <w:sz w:val="28"/>
          <w:szCs w:val="28"/>
        </w:rPr>
        <w:t xml:space="preserve"> комбінованого типу</w:t>
      </w:r>
      <w:r w:rsidR="00625246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361052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361052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361052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B33522">
        <w:rPr>
          <w:rFonts w:ascii="Times New Roman" w:eastAsia="Times New Roman" w:hAnsi="Times New Roman"/>
          <w:sz w:val="28"/>
          <w:szCs w:val="28"/>
          <w:lang w:eastAsia="ru-RU"/>
        </w:rPr>
        <w:t>139 076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bookmarkStart w:id="1" w:name="_GoBack"/>
      <w:bookmarkEnd w:id="1"/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522">
        <w:rPr>
          <w:rFonts w:ascii="Times New Roman" w:eastAsia="Times New Roman" w:hAnsi="Times New Roman"/>
          <w:sz w:val="28"/>
          <w:szCs w:val="28"/>
          <w:lang w:eastAsia="ru-RU"/>
        </w:rPr>
        <w:t>139 076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5455E"/>
    <w:rsid w:val="00967420"/>
    <w:rsid w:val="009A09BD"/>
    <w:rsid w:val="009B34A2"/>
    <w:rsid w:val="009F2D9D"/>
    <w:rsid w:val="009F610E"/>
    <w:rsid w:val="00A200A7"/>
    <w:rsid w:val="00A614DA"/>
    <w:rsid w:val="00A83726"/>
    <w:rsid w:val="00A8635E"/>
    <w:rsid w:val="00AC2949"/>
    <w:rsid w:val="00B12373"/>
    <w:rsid w:val="00B33522"/>
    <w:rsid w:val="00B44B35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D626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1638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42</cp:revision>
  <cp:lastPrinted>2021-03-22T13:14:00Z</cp:lastPrinted>
  <dcterms:created xsi:type="dcterms:W3CDTF">2021-03-17T12:08:00Z</dcterms:created>
  <dcterms:modified xsi:type="dcterms:W3CDTF">2021-05-06T10:28:00Z</dcterms:modified>
</cp:coreProperties>
</file>